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9D9" w14:textId="141EB5AC" w:rsidR="003D10DE" w:rsidRPr="00073833" w:rsidRDefault="003D10DE" w:rsidP="00F23A81">
      <w:pPr>
        <w:spacing w:line="480" w:lineRule="auto"/>
        <w:rPr>
          <w:rFonts w:eastAsia="黑体"/>
          <w:sz w:val="32"/>
          <w:szCs w:val="32"/>
        </w:rPr>
      </w:pPr>
      <w:r w:rsidRPr="00073833">
        <w:rPr>
          <w:rFonts w:eastAsia="黑体"/>
          <w:sz w:val="32"/>
          <w:szCs w:val="32"/>
        </w:rPr>
        <w:t>附件</w:t>
      </w:r>
      <w:r w:rsidRPr="00073833">
        <w:rPr>
          <w:rFonts w:eastAsia="黑体"/>
          <w:sz w:val="32"/>
          <w:szCs w:val="32"/>
        </w:rPr>
        <w:t>3</w:t>
      </w:r>
      <w:r w:rsidR="00357621" w:rsidRPr="00073833">
        <w:rPr>
          <w:rFonts w:eastAsia="黑体"/>
          <w:sz w:val="32"/>
          <w:szCs w:val="32"/>
        </w:rPr>
        <w:t xml:space="preserve"> </w:t>
      </w:r>
    </w:p>
    <w:p w14:paraId="68816210" w14:textId="77777777" w:rsidR="003D10DE" w:rsidRPr="00073833" w:rsidRDefault="003D10DE" w:rsidP="003D10DE">
      <w:pPr>
        <w:spacing w:line="360" w:lineRule="auto"/>
        <w:ind w:firstLineChars="250" w:firstLine="803"/>
        <w:jc w:val="center"/>
        <w:rPr>
          <w:rFonts w:eastAsia="仿宋_GB2312"/>
          <w:b/>
          <w:sz w:val="32"/>
          <w:szCs w:val="32"/>
        </w:rPr>
      </w:pPr>
    </w:p>
    <w:p w14:paraId="469BDD8C" w14:textId="77777777" w:rsidR="003D10DE" w:rsidRPr="00073833" w:rsidRDefault="003D10DE" w:rsidP="00357621">
      <w:pPr>
        <w:spacing w:line="600" w:lineRule="exact"/>
        <w:ind w:firstLineChars="250" w:firstLine="1100"/>
        <w:jc w:val="center"/>
        <w:rPr>
          <w:rFonts w:eastAsia="方正小标宋简体"/>
          <w:sz w:val="44"/>
          <w:szCs w:val="44"/>
        </w:rPr>
      </w:pPr>
      <w:r w:rsidRPr="00073833">
        <w:rPr>
          <w:rFonts w:eastAsia="方正小标宋简体"/>
          <w:sz w:val="44"/>
          <w:szCs w:val="44"/>
        </w:rPr>
        <w:t>新药申报承诺书</w:t>
      </w:r>
    </w:p>
    <w:p w14:paraId="648F269D" w14:textId="77777777" w:rsidR="003D10DE" w:rsidRPr="00073833" w:rsidRDefault="003D10DE" w:rsidP="00357621">
      <w:pPr>
        <w:spacing w:line="600" w:lineRule="exact"/>
        <w:ind w:firstLineChars="250" w:firstLine="803"/>
        <w:jc w:val="center"/>
        <w:rPr>
          <w:rFonts w:eastAsia="仿宋_GB2312"/>
          <w:b/>
          <w:sz w:val="32"/>
          <w:szCs w:val="32"/>
        </w:rPr>
      </w:pPr>
    </w:p>
    <w:p w14:paraId="62C93E4F" w14:textId="77777777" w:rsidR="003D10DE" w:rsidRPr="00073833" w:rsidRDefault="003D10DE" w:rsidP="00357621">
      <w:pPr>
        <w:spacing w:line="600" w:lineRule="exact"/>
        <w:rPr>
          <w:rFonts w:eastAsia="仿宋_GB2312"/>
          <w:b/>
          <w:sz w:val="32"/>
          <w:szCs w:val="32"/>
        </w:rPr>
      </w:pPr>
      <w:r w:rsidRPr="00073833">
        <w:rPr>
          <w:rFonts w:eastAsia="仿宋_GB2312"/>
          <w:b/>
          <w:sz w:val="32"/>
          <w:szCs w:val="32"/>
        </w:rPr>
        <w:t>四川大学华西医院：</w:t>
      </w:r>
    </w:p>
    <w:p w14:paraId="5D683E67" w14:textId="77777777" w:rsidR="003D10DE" w:rsidRPr="00073833" w:rsidRDefault="003D10DE" w:rsidP="0035762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73833">
        <w:rPr>
          <w:rFonts w:eastAsia="仿宋_GB2312"/>
          <w:sz w:val="32"/>
          <w:szCs w:val="32"/>
        </w:rPr>
        <w:t>本生产企业郑重承诺：此次新药申报过程中，严格遵守医院各项规章制度，真实、准确、规范填写《药品申报信息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14:paraId="032EF03B" w14:textId="77777777" w:rsidR="00CA617F" w:rsidRPr="00073833" w:rsidRDefault="00CA617F" w:rsidP="003D10DE">
      <w:pPr>
        <w:spacing w:line="360" w:lineRule="auto"/>
        <w:ind w:firstLineChars="250" w:firstLine="800"/>
        <w:rPr>
          <w:rFonts w:eastAsia="仿宋_GB2312"/>
          <w:sz w:val="32"/>
          <w:szCs w:val="32"/>
        </w:rPr>
      </w:pPr>
    </w:p>
    <w:p w14:paraId="3AC2AFBF" w14:textId="77777777" w:rsidR="003D10DE" w:rsidRPr="00073833" w:rsidRDefault="003D10DE" w:rsidP="003D10DE">
      <w:pPr>
        <w:spacing w:line="360" w:lineRule="auto"/>
        <w:ind w:right="1440" w:firstLineChars="250" w:firstLine="800"/>
        <w:jc w:val="center"/>
        <w:rPr>
          <w:rFonts w:eastAsia="仿宋_GB2312"/>
          <w:sz w:val="32"/>
          <w:szCs w:val="32"/>
        </w:rPr>
      </w:pPr>
    </w:p>
    <w:p w14:paraId="59DD0196" w14:textId="77777777" w:rsidR="00054A3E" w:rsidRPr="00073833" w:rsidRDefault="00054A3E" w:rsidP="00DF52C4">
      <w:pPr>
        <w:spacing w:line="360" w:lineRule="auto"/>
        <w:ind w:right="1440" w:firstLineChars="250" w:firstLine="803"/>
        <w:jc w:val="center"/>
        <w:rPr>
          <w:rFonts w:eastAsia="仿宋_GB2312"/>
          <w:b/>
          <w:sz w:val="32"/>
          <w:szCs w:val="32"/>
        </w:rPr>
      </w:pPr>
    </w:p>
    <w:p w14:paraId="7EF6485F" w14:textId="77777777" w:rsidR="00F23A81" w:rsidRPr="00073833" w:rsidRDefault="00F23A81" w:rsidP="00DF52C4">
      <w:pPr>
        <w:spacing w:line="360" w:lineRule="auto"/>
        <w:ind w:right="1440" w:firstLineChars="250" w:firstLine="803"/>
        <w:jc w:val="center"/>
        <w:rPr>
          <w:rFonts w:eastAsia="仿宋_GB2312"/>
          <w:b/>
          <w:sz w:val="32"/>
          <w:szCs w:val="32"/>
        </w:rPr>
      </w:pPr>
    </w:p>
    <w:p w14:paraId="494357E7" w14:textId="77777777" w:rsidR="003D10DE" w:rsidRPr="00073833" w:rsidRDefault="003D10DE" w:rsidP="00DF52C4">
      <w:pPr>
        <w:spacing w:line="360" w:lineRule="auto"/>
        <w:ind w:right="1440" w:firstLineChars="250" w:firstLine="803"/>
        <w:jc w:val="center"/>
        <w:rPr>
          <w:rFonts w:eastAsia="仿宋_GB2312"/>
          <w:b/>
          <w:sz w:val="32"/>
          <w:szCs w:val="32"/>
        </w:rPr>
      </w:pPr>
      <w:r w:rsidRPr="00073833">
        <w:rPr>
          <w:rFonts w:eastAsia="仿宋_GB2312"/>
          <w:b/>
          <w:sz w:val="32"/>
          <w:szCs w:val="32"/>
        </w:rPr>
        <w:t xml:space="preserve">         </w:t>
      </w:r>
      <w:r w:rsidRPr="00073833">
        <w:rPr>
          <w:rFonts w:eastAsia="仿宋_GB2312"/>
          <w:b/>
          <w:sz w:val="32"/>
          <w:szCs w:val="32"/>
        </w:rPr>
        <w:t>承诺企业：</w:t>
      </w:r>
    </w:p>
    <w:p w14:paraId="37900845" w14:textId="77777777" w:rsidR="00D43297" w:rsidRPr="00073833" w:rsidRDefault="00D43297" w:rsidP="00D43297">
      <w:pPr>
        <w:spacing w:line="360" w:lineRule="auto"/>
        <w:ind w:right="1440" w:firstLineChars="250" w:firstLine="803"/>
        <w:jc w:val="center"/>
        <w:rPr>
          <w:rFonts w:eastAsia="仿宋_GB2312"/>
          <w:b/>
          <w:sz w:val="32"/>
          <w:szCs w:val="32"/>
        </w:rPr>
      </w:pPr>
    </w:p>
    <w:p w14:paraId="2B9A0041" w14:textId="77777777" w:rsidR="003D10DE" w:rsidRPr="00073833" w:rsidRDefault="003D10DE" w:rsidP="003D10DE">
      <w:pPr>
        <w:spacing w:line="360" w:lineRule="auto"/>
        <w:ind w:right="480" w:firstLineChars="250" w:firstLine="803"/>
        <w:jc w:val="center"/>
        <w:rPr>
          <w:rFonts w:eastAsia="仿宋_GB2312"/>
          <w:b/>
          <w:sz w:val="32"/>
          <w:szCs w:val="32"/>
        </w:rPr>
      </w:pPr>
      <w:r w:rsidRPr="00073833">
        <w:rPr>
          <w:rFonts w:eastAsia="仿宋_GB2312"/>
          <w:b/>
          <w:sz w:val="32"/>
          <w:szCs w:val="32"/>
        </w:rPr>
        <w:t xml:space="preserve">          </w:t>
      </w:r>
      <w:r w:rsidRPr="00073833">
        <w:rPr>
          <w:rFonts w:eastAsia="仿宋_GB2312"/>
          <w:b/>
          <w:sz w:val="32"/>
          <w:szCs w:val="32"/>
        </w:rPr>
        <w:t>鲜</w:t>
      </w:r>
      <w:r w:rsidRPr="00073833">
        <w:rPr>
          <w:rFonts w:eastAsia="仿宋_GB2312"/>
          <w:b/>
          <w:sz w:val="32"/>
          <w:szCs w:val="32"/>
        </w:rPr>
        <w:t xml:space="preserve">    </w:t>
      </w:r>
      <w:r w:rsidRPr="00073833">
        <w:rPr>
          <w:rFonts w:eastAsia="仿宋_GB2312"/>
          <w:b/>
          <w:sz w:val="32"/>
          <w:szCs w:val="32"/>
        </w:rPr>
        <w:t>章：</w:t>
      </w:r>
    </w:p>
    <w:p w14:paraId="4E089880" w14:textId="77777777" w:rsidR="001D5168" w:rsidRPr="00073833" w:rsidRDefault="001D5168" w:rsidP="003D10DE">
      <w:pPr>
        <w:rPr>
          <w:rFonts w:eastAsia="仿宋_GB2312"/>
          <w:b/>
          <w:sz w:val="32"/>
          <w:szCs w:val="32"/>
        </w:rPr>
      </w:pPr>
    </w:p>
    <w:p w14:paraId="2F936791" w14:textId="7598A991" w:rsidR="00B338C0" w:rsidRPr="00E13348" w:rsidRDefault="00F23A81" w:rsidP="00357621">
      <w:pPr>
        <w:jc w:val="right"/>
        <w:rPr>
          <w:rFonts w:eastAsia="仿宋_GB2312"/>
          <w:bCs/>
          <w:sz w:val="32"/>
          <w:szCs w:val="32"/>
        </w:rPr>
      </w:pPr>
      <w:r w:rsidRPr="00E13348">
        <w:rPr>
          <w:rFonts w:eastAsia="仿宋_GB2312"/>
          <w:bCs/>
          <w:sz w:val="32"/>
          <w:szCs w:val="32"/>
        </w:rPr>
        <w:t xml:space="preserve"> </w:t>
      </w:r>
      <w:r w:rsidR="003D10DE" w:rsidRPr="00E13348">
        <w:rPr>
          <w:rFonts w:eastAsia="仿宋_GB2312"/>
          <w:bCs/>
          <w:sz w:val="32"/>
          <w:szCs w:val="32"/>
        </w:rPr>
        <w:t>年</w:t>
      </w:r>
      <w:r w:rsidR="003D10DE" w:rsidRPr="00E13348">
        <w:rPr>
          <w:rFonts w:eastAsia="仿宋_GB2312"/>
          <w:bCs/>
          <w:sz w:val="32"/>
          <w:szCs w:val="32"/>
        </w:rPr>
        <w:t xml:space="preserve"> </w:t>
      </w:r>
      <w:r w:rsidR="00E13348">
        <w:rPr>
          <w:rFonts w:eastAsia="仿宋_GB2312"/>
          <w:bCs/>
          <w:sz w:val="32"/>
          <w:szCs w:val="32"/>
        </w:rPr>
        <w:t xml:space="preserve"> </w:t>
      </w:r>
      <w:r w:rsidR="003D10DE" w:rsidRPr="00E13348">
        <w:rPr>
          <w:rFonts w:eastAsia="仿宋_GB2312"/>
          <w:bCs/>
          <w:sz w:val="32"/>
          <w:szCs w:val="32"/>
        </w:rPr>
        <w:t xml:space="preserve">  </w:t>
      </w:r>
      <w:r w:rsidR="003D10DE" w:rsidRPr="00E13348">
        <w:rPr>
          <w:rFonts w:eastAsia="仿宋_GB2312"/>
          <w:bCs/>
          <w:sz w:val="32"/>
          <w:szCs w:val="32"/>
        </w:rPr>
        <w:t>月</w:t>
      </w:r>
      <w:r w:rsidR="003D10DE" w:rsidRPr="00E13348">
        <w:rPr>
          <w:rFonts w:eastAsia="仿宋_GB2312"/>
          <w:bCs/>
          <w:sz w:val="32"/>
          <w:szCs w:val="32"/>
        </w:rPr>
        <w:t xml:space="preserve">    </w:t>
      </w:r>
      <w:r w:rsidR="003D10DE" w:rsidRPr="00E13348">
        <w:rPr>
          <w:rFonts w:eastAsia="仿宋_GB2312"/>
          <w:bCs/>
          <w:sz w:val="32"/>
          <w:szCs w:val="32"/>
        </w:rPr>
        <w:t>日</w:t>
      </w:r>
    </w:p>
    <w:p w14:paraId="44F90416" w14:textId="77777777" w:rsidR="00B338C0" w:rsidRPr="00073833" w:rsidRDefault="00B338C0" w:rsidP="003D10DE">
      <w:pPr>
        <w:spacing w:line="360" w:lineRule="auto"/>
        <w:ind w:firstLineChars="250" w:firstLine="803"/>
        <w:rPr>
          <w:rFonts w:eastAsia="仿宋_GB2312"/>
          <w:b/>
          <w:sz w:val="32"/>
          <w:szCs w:val="32"/>
        </w:rPr>
      </w:pPr>
    </w:p>
    <w:sectPr w:rsidR="00B338C0" w:rsidRPr="00073833" w:rsidSect="00357621">
      <w:pgSz w:w="11906" w:h="16838"/>
      <w:pgMar w:top="1758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BC52" w14:textId="77777777" w:rsidR="00256AD5" w:rsidRDefault="00256AD5" w:rsidP="0077129F">
      <w:r>
        <w:separator/>
      </w:r>
    </w:p>
  </w:endnote>
  <w:endnote w:type="continuationSeparator" w:id="0">
    <w:p w14:paraId="3F4520F3" w14:textId="77777777" w:rsidR="00256AD5" w:rsidRDefault="00256AD5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CDAC" w14:textId="77777777" w:rsidR="00256AD5" w:rsidRDefault="00256AD5" w:rsidP="0077129F">
      <w:r>
        <w:separator/>
      </w:r>
    </w:p>
  </w:footnote>
  <w:footnote w:type="continuationSeparator" w:id="0">
    <w:p w14:paraId="3F24E4CB" w14:textId="77777777" w:rsidR="00256AD5" w:rsidRDefault="00256AD5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4839310">
    <w:abstractNumId w:val="3"/>
  </w:num>
  <w:num w:numId="2" w16cid:durableId="928468751">
    <w:abstractNumId w:val="2"/>
  </w:num>
  <w:num w:numId="3" w16cid:durableId="133841979">
    <w:abstractNumId w:val="0"/>
  </w:num>
  <w:num w:numId="4" w16cid:durableId="1071659754">
    <w:abstractNumId w:val="1"/>
  </w:num>
  <w:num w:numId="5" w16cid:durableId="1365910502">
    <w:abstractNumId w:val="4"/>
  </w:num>
  <w:num w:numId="6" w16cid:durableId="493760499">
    <w:abstractNumId w:val="5"/>
  </w:num>
  <w:num w:numId="7" w16cid:durableId="1184973627">
    <w:abstractNumId w:val="9"/>
  </w:num>
  <w:num w:numId="8" w16cid:durableId="27024288">
    <w:abstractNumId w:val="8"/>
  </w:num>
  <w:num w:numId="9" w16cid:durableId="521895873">
    <w:abstractNumId w:val="7"/>
  </w:num>
  <w:num w:numId="10" w16cid:durableId="532231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73833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56AD5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57621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B17CA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0259"/>
    <w:rsid w:val="00926AB2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65366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13348"/>
    <w:rsid w:val="00E15DB3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63DFC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peng yang</cp:lastModifiedBy>
  <cp:revision>5</cp:revision>
  <cp:lastPrinted>2017-06-14T08:42:00Z</cp:lastPrinted>
  <dcterms:created xsi:type="dcterms:W3CDTF">2022-06-16T08:35:00Z</dcterms:created>
  <dcterms:modified xsi:type="dcterms:W3CDTF">2022-12-08T01:46:00Z</dcterms:modified>
</cp:coreProperties>
</file>